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AE6D5"/>
        <w:tblCellMar>
          <w:left w:w="0" w:type="dxa"/>
          <w:right w:w="0" w:type="dxa"/>
        </w:tblCellMar>
        <w:tblLook w:val="04A0"/>
      </w:tblPr>
      <w:tblGrid>
        <w:gridCol w:w="9360"/>
      </w:tblGrid>
      <w:tr w:rsidR="008C7920" w:rsidRPr="008C7920" w:rsidTr="008C7920">
        <w:trPr>
          <w:tblCellSpacing w:w="0" w:type="dxa"/>
        </w:trPr>
        <w:tc>
          <w:tcPr>
            <w:tcW w:w="0" w:type="auto"/>
            <w:shd w:val="clear" w:color="auto" w:fill="EAE6D5"/>
            <w:vAlign w:val="center"/>
            <w:hideMark/>
          </w:tcPr>
          <w:p w:rsidR="008C7920" w:rsidRPr="008C7920" w:rsidRDefault="00841CC9" w:rsidP="008C7920">
            <w:pPr>
              <w:spacing w:before="75" w:after="300" w:line="240" w:lineRule="auto"/>
              <w:outlineLvl w:val="0"/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</w:pPr>
            <w:r w:rsidRPr="008C7920"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  <w:fldChar w:fldCharType="begin"/>
            </w:r>
            <w:r w:rsidR="008C7920" w:rsidRPr="008C7920"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  <w:instrText xml:space="preserve"> HYPERLINK "http://www.courts.ge/courts/baTumis_saqalaqo_sasamarTlo/?page=25" </w:instrText>
            </w:r>
            <w:r w:rsidRPr="008C7920"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  <w:fldChar w:fldCharType="separate"/>
            </w:r>
            <w:proofErr w:type="spellStart"/>
            <w:r w:rsidR="008C7920" w:rsidRPr="008C7920"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u w:val="single"/>
              </w:rPr>
              <w:t>siaxleebi</w:t>
            </w:r>
            <w:proofErr w:type="spellEnd"/>
            <w:r w:rsidRPr="008C7920">
              <w:rPr>
                <w:rFonts w:ascii="avaza_mtavruli" w:eastAsia="Times New Roman" w:hAnsi="avaza_mtavruli" w:cs="Tahoma"/>
                <w:b/>
                <w:bCs/>
                <w:color w:val="1A4B9E"/>
                <w:kern w:val="36"/>
                <w:sz w:val="33"/>
                <w:szCs w:val="33"/>
              </w:rPr>
              <w:fldChar w:fldCharType="end"/>
            </w:r>
          </w:p>
        </w:tc>
      </w:tr>
      <w:tr w:rsidR="008C7920" w:rsidRPr="008C7920" w:rsidTr="008C7920">
        <w:trPr>
          <w:tblCellSpacing w:w="0" w:type="dxa"/>
        </w:trPr>
        <w:tc>
          <w:tcPr>
            <w:tcW w:w="0" w:type="auto"/>
            <w:shd w:val="clear" w:color="auto" w:fill="EAE6D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C7920" w:rsidRPr="008C792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C7920" w:rsidRPr="008C7920" w:rsidRDefault="008C7920" w:rsidP="008C7920">
                  <w:pPr>
                    <w:spacing w:after="15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2015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წლის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ზოგადი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სტატისტიკა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 xml:space="preserve"> (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იანვარი</w:t>
                  </w:r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>-</w:t>
                  </w:r>
                  <w:r w:rsidRPr="008C7920">
                    <w:rPr>
                      <w:rFonts w:ascii="Sylfaen" w:eastAsia="Times New Roman" w:hAnsi="Sylfaen" w:cs="Sylfaen"/>
                      <w:color w:val="1A4B9E"/>
                      <w:sz w:val="27"/>
                      <w:szCs w:val="27"/>
                    </w:rPr>
                    <w:t>დეკემბერი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color w:val="1A4B9E"/>
                      <w:sz w:val="27"/>
                      <w:szCs w:val="27"/>
                    </w:rPr>
                    <w:t>)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color w:val="888888"/>
                      <w:sz w:val="18"/>
                      <w:szCs w:val="18"/>
                    </w:rPr>
                    <w:t>26-01-2016</w:t>
                  </w:r>
                </w:p>
              </w:tc>
            </w:tr>
            <w:tr w:rsidR="008C7920" w:rsidRPr="008C792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სისხლის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სამართლის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 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54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დამთავრდა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46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მათ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შორის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დასრულდა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საპროცესო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შეთანხმებით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არსებითი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განხილვით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მათ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შორის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            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გამოტანილია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გამამართლებელი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განაჩენი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            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ნაწილობრივ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გამამართლებელი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განაჩენი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            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შეწყდა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            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დაბრუნდა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წინასწარ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გამოძიებაში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             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გადაცემულია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ქვემდებარეობით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საგამოძიებო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ორგანოდან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შემოსული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შუამდგომლობები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34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მათ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შორის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პირის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დაკავებაზე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ქონებაზე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ყადაღის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დადება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სხვა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სახის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შუამდგომლობები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ამოღებაზე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ჩხრეკაზე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საგამოძიებო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ექსპერიმენტზე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პირის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მოთავსება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სამედიცინო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დაწესებულებაში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ბრალდებულის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თანამდებიობიდან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გადაყენება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საცხოვრებელი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ბინის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ან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სხვა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მფლობელობის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დათვალიერება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;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სხვა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საგამოძიებო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მოქმედებებზე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შუამდგომლობები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აღკვეთის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ღონისძიების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გამოყენების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შესახებ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განხილული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იქნა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54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მათ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შორის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პატიმრობა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  <w:r w:rsidR="0047500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</w:t>
                  </w:r>
                  <w:r w:rsidR="0047500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გირაო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33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1E4055" w:rsidRDefault="008C7920" w:rsidP="008C792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</w:pPr>
                  <w:proofErr w:type="spellStart"/>
                  <w:proofErr w:type="gram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lastRenderedPageBreak/>
                    <w:t>დაკმაყოფილდა</w:t>
                  </w:r>
                  <w:proofErr w:type="spellEnd"/>
                  <w:proofErr w:type="gram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31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1 შეთანხმება გაუს. და სათანადო ქცევ შესახ.)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გირაო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პატიმრობის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უზრუნველყოფით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9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7500F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8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შეთანხმება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გაუსვლელობისა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სათანადო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ქცევის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შესახებ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აღკვეთის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ღონისძიების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შეცვლა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98707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- 0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ადმინისტრაციული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სამართლის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13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დამთავრდა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მეწარმის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საქმიანობის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კონტროლთან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დაკავშირებით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0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ყადაღადადებული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ქონების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რეალიზაციასთან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დაკავშირებით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="00F5229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დაკმაყოფილდა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8C26AA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განხილულია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ადმინისტრაციული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სამართალდარღვევის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327საქმე;</w:t>
                  </w:r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8C7920" w:rsidRPr="001E4055" w:rsidRDefault="008C7920" w:rsidP="008C792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მათ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შორის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ადმინისტრაციული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პასუხისმგებლობა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დაეკისრა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301;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არანებაყოფილებითი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ფსიქიატრიული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დახმარების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მიზნით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პირის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სტაციონარში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მოთავსების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შესახებ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განხილულია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 </w:t>
                  </w:r>
                  <w:r w:rsidR="004B6B56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შუამდგომლობა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სამოქალაქო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სამართლის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შემოვიდა</w:t>
                  </w:r>
                  <w:proofErr w:type="spellEnd"/>
                  <w:r w:rsidR="001E4055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103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  <w:p w:rsidR="008C7920" w:rsidRPr="008C7920" w:rsidRDefault="008C7920" w:rsidP="008C79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  <w:p w:rsidR="008C7920" w:rsidRPr="008C7920" w:rsidRDefault="008C7920" w:rsidP="005B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დამთავრდა</w:t>
                  </w:r>
                  <w:proofErr w:type="spellEnd"/>
                  <w:r w:rsidR="005B04B2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- </w:t>
                  </w:r>
                  <w:r w:rsidR="001E4055">
                    <w:rPr>
                      <w:rFonts w:ascii="Sylfaen" w:eastAsia="Times New Roman" w:hAnsi="Sylfaen" w:cs="Times New Roman"/>
                      <w:sz w:val="21"/>
                      <w:szCs w:val="21"/>
                      <w:lang w:val="ka-GE"/>
                    </w:rPr>
                    <w:t>92</w:t>
                  </w:r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  <w:proofErr w:type="spellStart"/>
                  <w:r w:rsidRPr="008C7920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საქმე</w:t>
                  </w:r>
                  <w:proofErr w:type="spellEnd"/>
                  <w:r w:rsidRPr="008C792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;</w:t>
                  </w:r>
                </w:p>
              </w:tc>
            </w:tr>
          </w:tbl>
          <w:p w:rsidR="008C7920" w:rsidRPr="008C7920" w:rsidRDefault="008C7920" w:rsidP="008C79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5420E9" w:rsidRDefault="008C7920">
      <w:r w:rsidRPr="008C7920">
        <w:rPr>
          <w:rFonts w:ascii="Tahoma" w:eastAsia="Times New Roman" w:hAnsi="Tahoma" w:cs="Tahoma"/>
          <w:color w:val="000000"/>
          <w:sz w:val="20"/>
          <w:szCs w:val="20"/>
          <w:shd w:val="clear" w:color="auto" w:fill="EAE6D5"/>
        </w:rPr>
        <w:lastRenderedPageBreak/>
        <w:t xml:space="preserve">- </w:t>
      </w:r>
    </w:p>
    <w:sectPr w:rsidR="005420E9" w:rsidSect="0054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za_mtavr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920"/>
    <w:rsid w:val="001E4055"/>
    <w:rsid w:val="00381106"/>
    <w:rsid w:val="0047500F"/>
    <w:rsid w:val="004B6B56"/>
    <w:rsid w:val="005420E9"/>
    <w:rsid w:val="005B04B2"/>
    <w:rsid w:val="00694DF8"/>
    <w:rsid w:val="006E573D"/>
    <w:rsid w:val="00841CC9"/>
    <w:rsid w:val="008A1A3F"/>
    <w:rsid w:val="008C26AA"/>
    <w:rsid w:val="008C7920"/>
    <w:rsid w:val="00987073"/>
    <w:rsid w:val="009955C6"/>
    <w:rsid w:val="009A6C42"/>
    <w:rsid w:val="00BD4CCE"/>
    <w:rsid w:val="00DF2E30"/>
    <w:rsid w:val="00F5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E9"/>
  </w:style>
  <w:style w:type="paragraph" w:styleId="Heading1">
    <w:name w:val="heading 1"/>
    <w:basedOn w:val="Normal"/>
    <w:link w:val="Heading1Char"/>
    <w:uiPriority w:val="9"/>
    <w:qFormat/>
    <w:rsid w:val="008C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C7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79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79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m.kobakhidze</dc:creator>
  <cp:lastModifiedBy>m.kobakhidze</cp:lastModifiedBy>
  <cp:revision>15</cp:revision>
  <dcterms:created xsi:type="dcterms:W3CDTF">2016-01-26T10:50:00Z</dcterms:created>
  <dcterms:modified xsi:type="dcterms:W3CDTF">2016-01-27T08:13:00Z</dcterms:modified>
</cp:coreProperties>
</file>